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44B" w14:textId="77777777" w:rsidR="00E56061" w:rsidRDefault="00E56061" w:rsidP="00854708">
      <w:pPr>
        <w:spacing w:line="259" w:lineRule="auto"/>
        <w:jc w:val="center"/>
        <w:rPr>
          <w:rFonts w:ascii="Calibri" w:eastAsia="Calibri" w:hAnsi="Calibri" w:cs="Calibri"/>
          <w:i/>
          <w:iCs/>
          <w:sz w:val="22"/>
          <w:u w:val="single"/>
        </w:rPr>
      </w:pPr>
    </w:p>
    <w:p w14:paraId="480CB7FA" w14:textId="22E3FAF4" w:rsidR="00F30597" w:rsidRDefault="00E30D61" w:rsidP="00854708">
      <w:pPr>
        <w:spacing w:line="259" w:lineRule="auto"/>
        <w:jc w:val="center"/>
        <w:rPr>
          <w:rFonts w:ascii="Calibri" w:eastAsia="Calibri" w:hAnsi="Calibri" w:cs="Calibri"/>
          <w:sz w:val="28"/>
          <w:szCs w:val="32"/>
        </w:rPr>
      </w:pPr>
      <w:r w:rsidRPr="00F30597">
        <w:rPr>
          <w:rFonts w:ascii="Calibri" w:eastAsia="Calibri" w:hAnsi="Calibri" w:cs="Calibri"/>
          <w:sz w:val="28"/>
          <w:szCs w:val="32"/>
        </w:rPr>
        <w:t xml:space="preserve">Please complete the form below to sign up for </w:t>
      </w:r>
      <w:r w:rsidR="00E50916" w:rsidRPr="00F30597">
        <w:rPr>
          <w:rFonts w:ascii="Calibri" w:eastAsia="Calibri" w:hAnsi="Calibri" w:cs="Calibri"/>
          <w:sz w:val="28"/>
          <w:szCs w:val="32"/>
        </w:rPr>
        <w:t xml:space="preserve">the </w:t>
      </w:r>
      <w:r w:rsidR="00E56061">
        <w:rPr>
          <w:rFonts w:ascii="Calibri" w:eastAsia="Calibri" w:hAnsi="Calibri" w:cs="Calibri"/>
          <w:sz w:val="28"/>
          <w:szCs w:val="32"/>
        </w:rPr>
        <w:t>Coventry Music Christmas Concert</w:t>
      </w:r>
      <w:r w:rsidR="00E50916" w:rsidRPr="00F30597">
        <w:rPr>
          <w:rFonts w:ascii="Calibri" w:eastAsia="Calibri" w:hAnsi="Calibri" w:cs="Calibri"/>
          <w:sz w:val="28"/>
          <w:szCs w:val="32"/>
        </w:rPr>
        <w:t xml:space="preserve"> </w:t>
      </w:r>
    </w:p>
    <w:p w14:paraId="202AB330" w14:textId="30024F6F" w:rsidR="00E56061" w:rsidRPr="00BE4E25" w:rsidRDefault="00966F6A" w:rsidP="00E56061">
      <w:pPr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 w:rsidRPr="00BE4E25">
        <w:rPr>
          <w:rFonts w:ascii="Calibri" w:eastAsia="Calibri" w:hAnsi="Calibri" w:cs="Calibri"/>
          <w:b/>
          <w:bCs/>
          <w:sz w:val="28"/>
          <w:szCs w:val="32"/>
        </w:rPr>
        <w:t>Methodist Central Hall, Warwick Road, Coventry</w:t>
      </w:r>
    </w:p>
    <w:p w14:paraId="5DD618B2" w14:textId="56CE227F" w:rsidR="00550D3F" w:rsidRPr="00BE4E25" w:rsidRDefault="00E56061" w:rsidP="00E56061">
      <w:pPr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 w:rsidRPr="00BE4E25">
        <w:rPr>
          <w:rFonts w:ascii="Calibri" w:eastAsia="Calibri" w:hAnsi="Calibri" w:cs="Calibri"/>
          <w:b/>
          <w:bCs/>
          <w:sz w:val="28"/>
          <w:szCs w:val="32"/>
        </w:rPr>
        <w:t>Monday 1</w:t>
      </w:r>
      <w:r w:rsidR="004944BC" w:rsidRPr="00BE4E25">
        <w:rPr>
          <w:rFonts w:ascii="Calibri" w:eastAsia="Calibri" w:hAnsi="Calibri" w:cs="Calibri"/>
          <w:b/>
          <w:bCs/>
          <w:sz w:val="28"/>
          <w:szCs w:val="32"/>
        </w:rPr>
        <w:t>8</w:t>
      </w:r>
      <w:r w:rsidRPr="00BE4E25">
        <w:rPr>
          <w:rFonts w:ascii="Calibri" w:eastAsia="Calibri" w:hAnsi="Calibri" w:cs="Calibri"/>
          <w:b/>
          <w:bCs/>
          <w:sz w:val="28"/>
          <w:szCs w:val="32"/>
          <w:vertAlign w:val="superscript"/>
        </w:rPr>
        <w:t>th</w:t>
      </w:r>
      <w:r w:rsidRPr="00BE4E25">
        <w:rPr>
          <w:rFonts w:ascii="Calibri" w:eastAsia="Calibri" w:hAnsi="Calibri" w:cs="Calibri"/>
          <w:b/>
          <w:bCs/>
          <w:sz w:val="28"/>
          <w:szCs w:val="32"/>
        </w:rPr>
        <w:t xml:space="preserve"> December</w:t>
      </w:r>
      <w:r w:rsidR="00BE4E25" w:rsidRPr="00BE4E25">
        <w:rPr>
          <w:rFonts w:ascii="Calibri" w:eastAsia="Calibri" w:hAnsi="Calibri" w:cs="Calibri"/>
          <w:b/>
          <w:bCs/>
          <w:sz w:val="28"/>
          <w:szCs w:val="32"/>
        </w:rPr>
        <w:t xml:space="preserve"> 2023</w:t>
      </w:r>
    </w:p>
    <w:p w14:paraId="5A5B9C2C" w14:textId="60DC850F" w:rsidR="00E56061" w:rsidRDefault="00E56061" w:rsidP="00E56061">
      <w:pPr>
        <w:spacing w:line="259" w:lineRule="auto"/>
        <w:jc w:val="center"/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t>Workshop 4-6pm – Tea Break – Concert 7-8.15pm</w:t>
      </w:r>
    </w:p>
    <w:p w14:paraId="06E9681E" w14:textId="77777777" w:rsidR="00E56061" w:rsidRPr="00F30597" w:rsidRDefault="00E56061" w:rsidP="00E56061">
      <w:pPr>
        <w:spacing w:line="259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3D59C26D" w14:textId="68D3841D" w:rsidR="00436EDE" w:rsidRPr="009F44E5" w:rsidRDefault="00436EDE" w:rsidP="00854708">
      <w:pPr>
        <w:spacing w:line="259" w:lineRule="auto"/>
        <w:jc w:val="center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605"/>
      </w:tblGrid>
      <w:tr w:rsidR="0056147C" w14:paraId="65E1DC60" w14:textId="77777777" w:rsidTr="00E56061">
        <w:trPr>
          <w:jc w:val="center"/>
        </w:trPr>
        <w:tc>
          <w:tcPr>
            <w:tcW w:w="9490" w:type="dxa"/>
            <w:gridSpan w:val="2"/>
            <w:tcBorders>
              <w:bottom w:val="single" w:sz="6" w:space="0" w:color="000000" w:themeColor="text1"/>
            </w:tcBorders>
            <w:shd w:val="clear" w:color="auto" w:fill="C5E0B3" w:themeFill="accent6" w:themeFillTint="6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CDA425" w14:textId="6A57166E" w:rsidR="0056147C" w:rsidRDefault="00E56061" w:rsidP="008547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Coventry Music Christmas Concert 202</w:t>
            </w:r>
            <w:r w:rsidR="004944BC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  <w:p w14:paraId="3290538B" w14:textId="434C0E4E" w:rsidR="00E56061" w:rsidRPr="000368EA" w:rsidRDefault="00E56061" w:rsidP="008547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147C" w14:paraId="56290957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D6E851" w14:textId="77777777" w:rsidR="0056147C" w:rsidRDefault="00AC5210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63F3E473">
              <w:rPr>
                <w:rFonts w:asciiTheme="minorHAnsi" w:eastAsia="Calibri" w:hAnsiTheme="minorHAnsi" w:cs="Calibri"/>
                <w:b/>
                <w:bCs/>
              </w:rPr>
              <w:t xml:space="preserve">Name of </w:t>
            </w:r>
            <w:r w:rsidR="1AC10428" w:rsidRPr="63F3E473">
              <w:rPr>
                <w:rFonts w:asciiTheme="minorHAnsi" w:eastAsia="Calibri" w:hAnsiTheme="minorHAnsi" w:cs="Calibri"/>
                <w:b/>
                <w:bCs/>
              </w:rPr>
              <w:t>s</w:t>
            </w:r>
            <w:r w:rsidR="5408F09B" w:rsidRPr="63F3E473">
              <w:rPr>
                <w:rFonts w:asciiTheme="minorHAnsi" w:eastAsia="Calibri" w:hAnsiTheme="minorHAnsi" w:cs="Calibri"/>
                <w:b/>
                <w:bCs/>
              </w:rPr>
              <w:t>chool</w:t>
            </w:r>
          </w:p>
          <w:p w14:paraId="50976854" w14:textId="77777777" w:rsidR="00E56061" w:rsidRDefault="00E56061" w:rsidP="63F3E47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4D049C2" w14:textId="559BAF0D" w:rsidR="00E56061" w:rsidRPr="003A3FC5" w:rsidRDefault="00E56061" w:rsidP="63F3E47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AA6D1E" w14:textId="659BB8A8" w:rsidR="009363F9" w:rsidRPr="00E56061" w:rsidRDefault="009363F9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3A3FC5" w14:paraId="2B834C2A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162696" w14:textId="77777777" w:rsidR="003A3FC5" w:rsidRDefault="5408F09B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63F3E473">
              <w:rPr>
                <w:rFonts w:asciiTheme="minorHAnsi" w:eastAsia="Calibri" w:hAnsiTheme="minorHAnsi" w:cs="Calibri"/>
                <w:b/>
                <w:bCs/>
              </w:rPr>
              <w:t xml:space="preserve">Name of </w:t>
            </w:r>
            <w:r w:rsidR="2DCD0E6D" w:rsidRPr="63F3E473">
              <w:rPr>
                <w:rFonts w:asciiTheme="minorHAnsi" w:eastAsia="Calibri" w:hAnsiTheme="minorHAnsi" w:cs="Calibri"/>
                <w:b/>
                <w:bCs/>
              </w:rPr>
              <w:t>m</w:t>
            </w:r>
            <w:r w:rsidRPr="63F3E473">
              <w:rPr>
                <w:rFonts w:asciiTheme="minorHAnsi" w:eastAsia="Calibri" w:hAnsiTheme="minorHAnsi" w:cs="Calibri"/>
                <w:b/>
                <w:bCs/>
              </w:rPr>
              <w:t xml:space="preserve">ain </w:t>
            </w:r>
            <w:r w:rsidR="2075375B" w:rsidRPr="63F3E473">
              <w:rPr>
                <w:rFonts w:asciiTheme="minorHAnsi" w:eastAsia="Calibri" w:hAnsiTheme="minorHAnsi" w:cs="Calibri"/>
                <w:b/>
                <w:bCs/>
              </w:rPr>
              <w:t>c</w:t>
            </w:r>
            <w:r w:rsidRPr="63F3E473">
              <w:rPr>
                <w:rFonts w:asciiTheme="minorHAnsi" w:eastAsia="Calibri" w:hAnsiTheme="minorHAnsi" w:cs="Calibri"/>
                <w:b/>
                <w:bCs/>
              </w:rPr>
              <w:t>ontact fo</w:t>
            </w:r>
            <w:r w:rsidR="00E56061">
              <w:rPr>
                <w:rFonts w:asciiTheme="minorHAnsi" w:eastAsia="Calibri" w:hAnsiTheme="minorHAnsi" w:cs="Calibri"/>
                <w:b/>
                <w:bCs/>
              </w:rPr>
              <w:t>r Concert</w:t>
            </w:r>
          </w:p>
          <w:p w14:paraId="60DA4A24" w14:textId="77777777" w:rsidR="00E56061" w:rsidRDefault="00E56061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  <w:p w14:paraId="7F582897" w14:textId="5B8A39DA" w:rsidR="00E56061" w:rsidRPr="003A3FC5" w:rsidRDefault="00E56061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1A2ED3" w14:textId="04C6F766" w:rsidR="003A3FC5" w:rsidRPr="00E56061" w:rsidRDefault="003A3FC5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3A3FC5" w14:paraId="6E3C0E3F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C2409B" w14:textId="68D1AF59" w:rsidR="003A3FC5" w:rsidRDefault="5408F09B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63F3E473">
              <w:rPr>
                <w:rFonts w:asciiTheme="minorHAnsi" w:eastAsia="Calibri" w:hAnsiTheme="minorHAnsi" w:cs="Calibri"/>
                <w:b/>
                <w:bCs/>
              </w:rPr>
              <w:t xml:space="preserve">Contact </w:t>
            </w:r>
            <w:r w:rsidR="7F86C7E3" w:rsidRPr="63F3E473">
              <w:rPr>
                <w:rFonts w:asciiTheme="minorHAnsi" w:eastAsia="Calibri" w:hAnsiTheme="minorHAnsi" w:cs="Calibri"/>
                <w:b/>
                <w:bCs/>
              </w:rPr>
              <w:t>e</w:t>
            </w:r>
            <w:r w:rsidRPr="63F3E473">
              <w:rPr>
                <w:rFonts w:asciiTheme="minorHAnsi" w:eastAsia="Calibri" w:hAnsiTheme="minorHAnsi" w:cs="Calibri"/>
                <w:b/>
                <w:bCs/>
              </w:rPr>
              <w:t xml:space="preserve">mail </w:t>
            </w:r>
            <w:r w:rsidR="030EF1AC" w:rsidRPr="63F3E473">
              <w:rPr>
                <w:rFonts w:asciiTheme="minorHAnsi" w:eastAsia="Calibri" w:hAnsiTheme="minorHAnsi" w:cs="Calibri"/>
                <w:b/>
                <w:bCs/>
              </w:rPr>
              <w:t>a</w:t>
            </w:r>
            <w:r w:rsidRPr="63F3E473">
              <w:rPr>
                <w:rFonts w:asciiTheme="minorHAnsi" w:eastAsia="Calibri" w:hAnsiTheme="minorHAnsi" w:cs="Calibri"/>
                <w:b/>
                <w:bCs/>
              </w:rPr>
              <w:t>ddress</w:t>
            </w:r>
          </w:p>
          <w:p w14:paraId="14DEB170" w14:textId="77777777" w:rsidR="00E56061" w:rsidRDefault="00E56061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  <w:p w14:paraId="670DB64E" w14:textId="315B4123" w:rsidR="00E56061" w:rsidRPr="003A3FC5" w:rsidRDefault="00E56061" w:rsidP="63F3E473">
            <w:pPr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17C061" w14:textId="398D0CFB" w:rsidR="003A3FC5" w:rsidRPr="00E56061" w:rsidRDefault="003A3FC5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3A3FC5" w14:paraId="3D5E729F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8B671C" w14:textId="39253B25" w:rsidR="003A3FC5" w:rsidRDefault="003A3FC5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A3FC5">
              <w:rPr>
                <w:rFonts w:asciiTheme="minorHAnsi" w:eastAsia="Calibri" w:hAnsiTheme="minorHAnsi" w:cs="Calibri"/>
                <w:b/>
              </w:rPr>
              <w:t xml:space="preserve">Contact phone </w:t>
            </w:r>
            <w:r w:rsidR="00E56061">
              <w:rPr>
                <w:rFonts w:asciiTheme="minorHAnsi" w:eastAsia="Calibri" w:hAnsiTheme="minorHAnsi" w:cs="Calibri"/>
                <w:b/>
              </w:rPr>
              <w:t>number</w:t>
            </w:r>
          </w:p>
          <w:p w14:paraId="2E8C2F62" w14:textId="77777777" w:rsidR="00E56061" w:rsidRDefault="00E56061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  <w:p w14:paraId="10FB6BE5" w14:textId="3E49C15F" w:rsidR="00E56061" w:rsidRPr="003A3FC5" w:rsidRDefault="00E56061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66DDFA" w14:textId="6C5AD896" w:rsidR="003A3FC5" w:rsidRPr="00E56061" w:rsidRDefault="003A3FC5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436EDE" w14:paraId="67EA52E2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412ED5" w14:textId="77777777" w:rsidR="00436EDE" w:rsidRDefault="00436EDE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Key Stage</w:t>
            </w:r>
            <w:r w:rsidR="000368EA">
              <w:rPr>
                <w:rFonts w:asciiTheme="minorHAnsi" w:eastAsia="Calibri" w:hAnsiTheme="minorHAnsi" w:cs="Calibri"/>
                <w:b/>
              </w:rPr>
              <w:t xml:space="preserve"> taking part</w:t>
            </w:r>
          </w:p>
          <w:p w14:paraId="21646456" w14:textId="77777777" w:rsidR="00E56061" w:rsidRDefault="00E56061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  <w:p w14:paraId="5878FE4E" w14:textId="53027C38" w:rsidR="00E56061" w:rsidRPr="003A3FC5" w:rsidRDefault="00E56061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C0EA53" w14:textId="74642CCF" w:rsidR="00436EDE" w:rsidRPr="00E56061" w:rsidRDefault="00436EDE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3A3FC5" w14:paraId="4D0E0A42" w14:textId="77777777" w:rsidTr="00315A4F">
        <w:trPr>
          <w:trHeight w:val="454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8F497D" w14:textId="77777777" w:rsidR="003A3FC5" w:rsidRDefault="003A3FC5" w:rsidP="0085470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A3FC5">
              <w:rPr>
                <w:rFonts w:asciiTheme="minorHAnsi" w:eastAsia="Calibri" w:hAnsiTheme="minorHAnsi" w:cs="Calibri"/>
                <w:b/>
              </w:rPr>
              <w:t>Year group(s) taking part</w:t>
            </w:r>
          </w:p>
          <w:p w14:paraId="3266DA9E" w14:textId="77777777" w:rsidR="00E56061" w:rsidRDefault="00E56061" w:rsidP="00854708">
            <w:pPr>
              <w:jc w:val="center"/>
              <w:rPr>
                <w:rFonts w:asciiTheme="minorHAnsi" w:hAnsiTheme="minorHAnsi"/>
                <w:b/>
              </w:rPr>
            </w:pPr>
          </w:p>
          <w:p w14:paraId="6B601D71" w14:textId="2369F19D" w:rsidR="00E56061" w:rsidRPr="003A3FC5" w:rsidRDefault="00E56061" w:rsidP="008547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567687" w14:textId="012A8D7C" w:rsidR="003A3FC5" w:rsidRPr="00E56061" w:rsidRDefault="003A3FC5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3A3FC5" w14:paraId="36B70255" w14:textId="77777777" w:rsidTr="00315A4F">
        <w:trPr>
          <w:trHeight w:val="829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AC716D" w14:textId="3979385E" w:rsidR="003A3FC5" w:rsidRPr="003A3FC5" w:rsidRDefault="00E56061" w:rsidP="008547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children</w:t>
            </w: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7B4948" w14:textId="1F2060D7" w:rsidR="003A3FC5" w:rsidRPr="00E56061" w:rsidRDefault="003A3FC5" w:rsidP="00E56061">
            <w:pPr>
              <w:rPr>
                <w:rFonts w:asciiTheme="minorHAnsi" w:hAnsiTheme="minorHAnsi"/>
                <w:bCs/>
              </w:rPr>
            </w:pPr>
          </w:p>
        </w:tc>
      </w:tr>
      <w:tr w:rsidR="001C71DD" w:rsidRPr="00E56061" w14:paraId="683A851D" w14:textId="77777777" w:rsidTr="00315A4F">
        <w:trPr>
          <w:trHeight w:val="567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F12184" w14:textId="77777777" w:rsidR="001C71DD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56061">
              <w:rPr>
                <w:rFonts w:ascii="Calibri" w:eastAsia="Calibri" w:hAnsi="Calibri" w:cs="Calibri"/>
                <w:b/>
                <w:bCs/>
                <w:color w:val="000000"/>
              </w:rPr>
              <w:t>Number of accompanying adults</w:t>
            </w:r>
          </w:p>
          <w:p w14:paraId="0BB363DA" w14:textId="77777777" w:rsidR="00E56061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889457B" w14:textId="2EDDBD49" w:rsidR="00E56061" w:rsidRPr="00E56061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84AF00" w14:textId="382FE97A" w:rsidR="00655936" w:rsidRPr="00E56061" w:rsidRDefault="00655936" w:rsidP="00E56061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56061" w:rsidRPr="00E56061" w14:paraId="4F829BEF" w14:textId="77777777" w:rsidTr="00315A4F">
        <w:trPr>
          <w:trHeight w:val="567"/>
          <w:jc w:val="center"/>
        </w:trPr>
        <w:tc>
          <w:tcPr>
            <w:tcW w:w="48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3E5DA7" w14:textId="77777777" w:rsidR="00E56061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Any additional requirements</w:t>
            </w:r>
          </w:p>
          <w:p w14:paraId="34996CBE" w14:textId="77777777" w:rsidR="00E56061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DBB1369" w14:textId="7C0A5CDC" w:rsidR="00E56061" w:rsidRPr="00E56061" w:rsidRDefault="00E56061" w:rsidP="01C7AF6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E45AF8" w14:textId="6992703C" w:rsidR="00E56061" w:rsidRPr="00E56061" w:rsidRDefault="00E56061" w:rsidP="00E56061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14:paraId="47AAE0AB" w14:textId="77777777" w:rsidR="0056147C" w:rsidRPr="000F6FD3" w:rsidRDefault="0056147C" w:rsidP="00854708">
      <w:pPr>
        <w:spacing w:line="259" w:lineRule="auto"/>
        <w:jc w:val="center"/>
        <w:rPr>
          <w:sz w:val="14"/>
          <w:szCs w:val="14"/>
        </w:rPr>
      </w:pPr>
    </w:p>
    <w:p w14:paraId="38E8BD56" w14:textId="77777777" w:rsidR="002D539C" w:rsidRDefault="002D539C" w:rsidP="00A75C12">
      <w:pPr>
        <w:spacing w:line="259" w:lineRule="auto"/>
        <w:jc w:val="center"/>
        <w:rPr>
          <w:rFonts w:ascii="Calibri" w:eastAsia="Calibri" w:hAnsi="Calibri" w:cs="Calibri"/>
        </w:rPr>
      </w:pPr>
    </w:p>
    <w:p w14:paraId="2D9051A7" w14:textId="6B406480" w:rsidR="0056147C" w:rsidRPr="00A75C12" w:rsidRDefault="00AC5210" w:rsidP="00A75C12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</w:t>
      </w:r>
      <w:r w:rsidR="00E56061">
        <w:rPr>
          <w:rFonts w:ascii="Calibri" w:eastAsia="Calibri" w:hAnsi="Calibri" w:cs="Calibri"/>
        </w:rPr>
        <w:t>________________________________   Date: _________________</w:t>
      </w:r>
    </w:p>
    <w:p w14:paraId="14994DF6" w14:textId="77777777" w:rsidR="00247550" w:rsidRPr="004650E4" w:rsidRDefault="00247550" w:rsidP="00854708">
      <w:pPr>
        <w:spacing w:line="259" w:lineRule="auto"/>
        <w:jc w:val="center"/>
        <w:rPr>
          <w:rFonts w:ascii="Calibri" w:eastAsia="Calibri" w:hAnsi="Calibri" w:cs="Calibri"/>
          <w:sz w:val="10"/>
          <w:szCs w:val="22"/>
        </w:rPr>
      </w:pPr>
    </w:p>
    <w:p w14:paraId="5850851F" w14:textId="294E9A4F" w:rsidR="0056147C" w:rsidRPr="00F21C49" w:rsidRDefault="00AC5210" w:rsidP="00854708">
      <w:pPr>
        <w:spacing w:line="259" w:lineRule="auto"/>
        <w:jc w:val="center"/>
        <w:rPr>
          <w:b/>
          <w:bCs/>
        </w:rPr>
      </w:pPr>
      <w:r w:rsidRPr="111125FF">
        <w:rPr>
          <w:rFonts w:ascii="Calibri" w:eastAsia="Calibri" w:hAnsi="Calibri" w:cs="Calibri"/>
          <w:b/>
          <w:bCs/>
        </w:rPr>
        <w:t>Please return this form by</w:t>
      </w:r>
      <w:r w:rsidRPr="111125FF">
        <w:rPr>
          <w:rFonts w:ascii="Calibri" w:eastAsia="Calibri" w:hAnsi="Calibri" w:cs="Calibri"/>
          <w:b/>
          <w:bCs/>
          <w:color w:val="FF0000"/>
        </w:rPr>
        <w:t xml:space="preserve"> </w:t>
      </w:r>
      <w:r w:rsidR="00D85F0A">
        <w:rPr>
          <w:rFonts w:ascii="Calibri" w:eastAsia="Calibri" w:hAnsi="Calibri" w:cs="Calibri"/>
          <w:b/>
          <w:bCs/>
          <w:color w:val="FF0000"/>
        </w:rPr>
        <w:t>Friday 10</w:t>
      </w:r>
      <w:r w:rsidR="00D85F0A" w:rsidRPr="00D85F0A">
        <w:rPr>
          <w:rFonts w:ascii="Calibri" w:eastAsia="Calibri" w:hAnsi="Calibri" w:cs="Calibri"/>
          <w:b/>
          <w:bCs/>
          <w:color w:val="FF0000"/>
          <w:vertAlign w:val="superscript"/>
        </w:rPr>
        <w:t>th</w:t>
      </w:r>
      <w:r w:rsidR="00D85F0A">
        <w:rPr>
          <w:rFonts w:ascii="Calibri" w:eastAsia="Calibri" w:hAnsi="Calibri" w:cs="Calibri"/>
          <w:b/>
          <w:bCs/>
          <w:color w:val="FF0000"/>
        </w:rPr>
        <w:t xml:space="preserve"> November</w:t>
      </w:r>
      <w:r w:rsidR="00BE4E25">
        <w:rPr>
          <w:rFonts w:ascii="Calibri" w:eastAsia="Calibri" w:hAnsi="Calibri" w:cs="Calibri"/>
          <w:b/>
          <w:bCs/>
          <w:color w:val="FF0000"/>
        </w:rPr>
        <w:t xml:space="preserve"> 2023</w:t>
      </w:r>
      <w:r w:rsidRPr="111125FF">
        <w:rPr>
          <w:rFonts w:ascii="Calibri" w:eastAsia="Calibri" w:hAnsi="Calibri" w:cs="Calibri"/>
          <w:b/>
          <w:bCs/>
        </w:rPr>
        <w:t xml:space="preserve"> to </w:t>
      </w:r>
      <w:hyperlink r:id="rId13" w:history="1">
        <w:r w:rsidR="00E56061" w:rsidRPr="00937DB3">
          <w:rPr>
            <w:rStyle w:val="Hyperlink"/>
            <w:rFonts w:ascii="Calibri" w:eastAsia="Calibri" w:hAnsi="Calibri" w:cs="Calibri"/>
            <w:b/>
            <w:bCs/>
          </w:rPr>
          <w:t>music@coventry.gov.uk</w:t>
        </w:r>
      </w:hyperlink>
      <w:r w:rsidR="00E56061">
        <w:rPr>
          <w:rFonts w:ascii="Calibri" w:eastAsia="Calibri" w:hAnsi="Calibri" w:cs="Calibri"/>
          <w:b/>
          <w:bCs/>
        </w:rPr>
        <w:t xml:space="preserve"> </w:t>
      </w:r>
    </w:p>
    <w:sectPr w:rsidR="0056147C" w:rsidRPr="00F21C49" w:rsidSect="006C0680">
      <w:headerReference w:type="default" r:id="rId14"/>
      <w:footerReference w:type="default" r:id="rId15"/>
      <w:pgSz w:w="11906" w:h="16838"/>
      <w:pgMar w:top="720" w:right="720" w:bottom="720" w:left="720" w:header="708" w:footer="11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47D4" w14:textId="77777777" w:rsidR="00E2102E" w:rsidRDefault="00E2102E">
      <w:r>
        <w:separator/>
      </w:r>
    </w:p>
  </w:endnote>
  <w:endnote w:type="continuationSeparator" w:id="0">
    <w:p w14:paraId="5A708D08" w14:textId="77777777" w:rsidR="00E2102E" w:rsidRDefault="00E2102E">
      <w:r>
        <w:continuationSeparator/>
      </w:r>
    </w:p>
  </w:endnote>
  <w:endnote w:type="continuationNotice" w:id="1">
    <w:p w14:paraId="534CB901" w14:textId="77777777" w:rsidR="00E2102E" w:rsidRDefault="00E21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BFCB" w14:textId="77777777" w:rsidR="0056147C" w:rsidRDefault="00247550">
    <w:pPr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6BDECABA" wp14:editId="5D14223A">
          <wp:simplePos x="0" y="0"/>
          <wp:positionH relativeFrom="margin">
            <wp:posOffset>5029200</wp:posOffset>
          </wp:positionH>
          <wp:positionV relativeFrom="paragraph">
            <wp:posOffset>-224155</wp:posOffset>
          </wp:positionV>
          <wp:extent cx="809625" cy="714375"/>
          <wp:effectExtent l="0" t="0" r="0" b="0"/>
          <wp:wrapNone/>
          <wp:docPr id="31" name="Picture 31" descr="cid:image001.jpg@01CE2572.AED75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49327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3" behindDoc="1" locked="0" layoutInCell="1" allowOverlap="1" wp14:anchorId="6871F132" wp14:editId="763EFB1B">
          <wp:simplePos x="0" y="0"/>
          <wp:positionH relativeFrom="margin">
            <wp:posOffset>1619885</wp:posOffset>
          </wp:positionH>
          <wp:positionV relativeFrom="paragraph">
            <wp:posOffset>-248920</wp:posOffset>
          </wp:positionV>
          <wp:extent cx="2781300" cy="733425"/>
          <wp:effectExtent l="0" t="0" r="0" b="0"/>
          <wp:wrapNone/>
          <wp:docPr id="100000" name="Picture 100000" descr="cid:image003.jpg@01D1E73B.5DD19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150088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813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4" behindDoc="0" locked="0" layoutInCell="1" allowOverlap="1" wp14:anchorId="693422E2" wp14:editId="102B1D7C">
          <wp:simplePos x="0" y="0"/>
          <wp:positionH relativeFrom="column">
            <wp:posOffset>-76200</wp:posOffset>
          </wp:positionH>
          <wp:positionV relativeFrom="paragraph">
            <wp:posOffset>-206375</wp:posOffset>
          </wp:positionV>
          <wp:extent cx="998220" cy="588470"/>
          <wp:effectExtent l="0" t="0" r="0" b="2540"/>
          <wp:wrapNone/>
          <wp:docPr id="100003" name="Picture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ntry Music Logo HUB solid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8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0E85" w14:textId="77777777" w:rsidR="00E2102E" w:rsidRDefault="00E2102E">
      <w:r>
        <w:separator/>
      </w:r>
    </w:p>
  </w:footnote>
  <w:footnote w:type="continuationSeparator" w:id="0">
    <w:p w14:paraId="05E0DF22" w14:textId="77777777" w:rsidR="00E2102E" w:rsidRDefault="00E2102E">
      <w:r>
        <w:continuationSeparator/>
      </w:r>
    </w:p>
  </w:footnote>
  <w:footnote w:type="continuationNotice" w:id="1">
    <w:p w14:paraId="1ABD6CBF" w14:textId="77777777" w:rsidR="00E2102E" w:rsidRDefault="00E21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305C" w14:textId="5CA8F5B8" w:rsidR="0056147C" w:rsidRPr="00E56061" w:rsidRDefault="00F349BA" w:rsidP="00854708">
    <w:pPr>
      <w:spacing w:after="160" w:line="259" w:lineRule="auto"/>
      <w:jc w:val="center"/>
      <w:rPr>
        <w:rFonts w:ascii="Segoe Print" w:hAnsi="Segoe Print"/>
        <w:b/>
        <w:bCs/>
        <w:color w:val="00B050"/>
        <w:sz w:val="36"/>
        <w:szCs w:val="36"/>
      </w:rPr>
    </w:pPr>
    <w:r w:rsidRPr="00E56061">
      <w:rPr>
        <w:rFonts w:ascii="Segoe Print" w:hAnsi="Segoe Print"/>
        <w:b/>
        <w:bCs/>
        <w:noProof/>
        <w:color w:val="00B050"/>
        <w:sz w:val="36"/>
        <w:szCs w:val="36"/>
      </w:rPr>
      <w:drawing>
        <wp:anchor distT="0" distB="0" distL="114300" distR="114300" simplePos="0" relativeHeight="251658241" behindDoc="1" locked="0" layoutInCell="1" allowOverlap="1" wp14:anchorId="09AA23A9" wp14:editId="5400B5C8">
          <wp:simplePos x="0" y="0"/>
          <wp:positionH relativeFrom="margin">
            <wp:posOffset>-57150</wp:posOffset>
          </wp:positionH>
          <wp:positionV relativeFrom="paragraph">
            <wp:posOffset>-186055</wp:posOffset>
          </wp:positionV>
          <wp:extent cx="1192823" cy="733425"/>
          <wp:effectExtent l="0" t="0" r="762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81043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82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210" w:rsidRPr="00E56061">
      <w:rPr>
        <w:rFonts w:ascii="Segoe Print" w:hAnsi="Segoe Print"/>
        <w:b/>
        <w:bCs/>
        <w:noProof/>
        <w:color w:val="00B050"/>
        <w:sz w:val="36"/>
        <w:szCs w:val="36"/>
      </w:rPr>
      <w:drawing>
        <wp:anchor distT="0" distB="0" distL="114300" distR="114300" simplePos="0" relativeHeight="251658240" behindDoc="1" locked="0" layoutInCell="1" allowOverlap="1" wp14:anchorId="3C60BE1B" wp14:editId="7FC5885D">
          <wp:simplePos x="0" y="0"/>
          <wp:positionH relativeFrom="margin">
            <wp:posOffset>5486400</wp:posOffset>
          </wp:positionH>
          <wp:positionV relativeFrom="paragraph">
            <wp:posOffset>-182880</wp:posOffset>
          </wp:positionV>
          <wp:extent cx="1143000" cy="676043"/>
          <wp:effectExtent l="0" t="0" r="0" b="0"/>
          <wp:wrapNone/>
          <wp:docPr id="30" name="Picture 30" descr="Coventry Musi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655062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67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061" w:rsidRPr="00E56061">
      <w:rPr>
        <w:rFonts w:ascii="Segoe Print" w:hAnsi="Segoe Print"/>
        <w:b/>
        <w:bCs/>
        <w:color w:val="00B050"/>
        <w:sz w:val="36"/>
        <w:szCs w:val="36"/>
      </w:rPr>
      <w:t>Christmas Concert 202</w:t>
    </w:r>
    <w:r w:rsidR="004944BC">
      <w:rPr>
        <w:rFonts w:ascii="Segoe Print" w:hAnsi="Segoe Print"/>
        <w:b/>
        <w:bCs/>
        <w:color w:val="00B050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F38209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0CF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4CF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BC5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0C88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BAB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B47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B8E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8EB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DE52A3"/>
    <w:multiLevelType w:val="hybridMultilevel"/>
    <w:tmpl w:val="196234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92B36"/>
    <w:multiLevelType w:val="hybridMultilevel"/>
    <w:tmpl w:val="C1EE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C0F57"/>
    <w:multiLevelType w:val="hybridMultilevel"/>
    <w:tmpl w:val="4ED25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3535">
    <w:abstractNumId w:val="0"/>
  </w:num>
  <w:num w:numId="2" w16cid:durableId="645664619">
    <w:abstractNumId w:val="2"/>
  </w:num>
  <w:num w:numId="3" w16cid:durableId="375617311">
    <w:abstractNumId w:val="1"/>
  </w:num>
  <w:num w:numId="4" w16cid:durableId="1414618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7C"/>
    <w:rsid w:val="00024540"/>
    <w:rsid w:val="0002658A"/>
    <w:rsid w:val="00033A7B"/>
    <w:rsid w:val="000368EA"/>
    <w:rsid w:val="0007276D"/>
    <w:rsid w:val="000729BF"/>
    <w:rsid w:val="000C1AD0"/>
    <w:rsid w:val="000C27B4"/>
    <w:rsid w:val="000F6FD3"/>
    <w:rsid w:val="001064C9"/>
    <w:rsid w:val="001275EE"/>
    <w:rsid w:val="001C6734"/>
    <w:rsid w:val="001C71DD"/>
    <w:rsid w:val="001D2026"/>
    <w:rsid w:val="001D2B0E"/>
    <w:rsid w:val="00220836"/>
    <w:rsid w:val="00247550"/>
    <w:rsid w:val="0025735C"/>
    <w:rsid w:val="002870B2"/>
    <w:rsid w:val="002C7ECE"/>
    <w:rsid w:val="002D539C"/>
    <w:rsid w:val="002D7044"/>
    <w:rsid w:val="002D7762"/>
    <w:rsid w:val="002F3B0D"/>
    <w:rsid w:val="002F784E"/>
    <w:rsid w:val="00315A4F"/>
    <w:rsid w:val="003234A2"/>
    <w:rsid w:val="00327693"/>
    <w:rsid w:val="00347631"/>
    <w:rsid w:val="00361456"/>
    <w:rsid w:val="00367D52"/>
    <w:rsid w:val="00371F95"/>
    <w:rsid w:val="00375E4B"/>
    <w:rsid w:val="00377711"/>
    <w:rsid w:val="003A340C"/>
    <w:rsid w:val="003A3FC5"/>
    <w:rsid w:val="003B4F5A"/>
    <w:rsid w:val="003D62AA"/>
    <w:rsid w:val="003E4AC9"/>
    <w:rsid w:val="003F38A0"/>
    <w:rsid w:val="0040392A"/>
    <w:rsid w:val="00404E11"/>
    <w:rsid w:val="00432854"/>
    <w:rsid w:val="004339EB"/>
    <w:rsid w:val="00436EDE"/>
    <w:rsid w:val="004650E4"/>
    <w:rsid w:val="004775B0"/>
    <w:rsid w:val="00491C76"/>
    <w:rsid w:val="004944BC"/>
    <w:rsid w:val="004A01C2"/>
    <w:rsid w:val="004B3933"/>
    <w:rsid w:val="004C4EA8"/>
    <w:rsid w:val="004F43A8"/>
    <w:rsid w:val="00507487"/>
    <w:rsid w:val="00550D3F"/>
    <w:rsid w:val="00551294"/>
    <w:rsid w:val="00560780"/>
    <w:rsid w:val="0056147C"/>
    <w:rsid w:val="00575D94"/>
    <w:rsid w:val="005848D7"/>
    <w:rsid w:val="00617752"/>
    <w:rsid w:val="0062103E"/>
    <w:rsid w:val="00655936"/>
    <w:rsid w:val="0066239C"/>
    <w:rsid w:val="006713B3"/>
    <w:rsid w:val="00692F5A"/>
    <w:rsid w:val="006C0680"/>
    <w:rsid w:val="006F390F"/>
    <w:rsid w:val="00721738"/>
    <w:rsid w:val="007A73DE"/>
    <w:rsid w:val="007B28E0"/>
    <w:rsid w:val="007F39B7"/>
    <w:rsid w:val="008137A6"/>
    <w:rsid w:val="00820ED3"/>
    <w:rsid w:val="00825697"/>
    <w:rsid w:val="008372B6"/>
    <w:rsid w:val="00854708"/>
    <w:rsid w:val="00862B93"/>
    <w:rsid w:val="0086591D"/>
    <w:rsid w:val="008A14E1"/>
    <w:rsid w:val="008A1C47"/>
    <w:rsid w:val="008A4AE0"/>
    <w:rsid w:val="008B139F"/>
    <w:rsid w:val="008B3752"/>
    <w:rsid w:val="008E0555"/>
    <w:rsid w:val="00904A01"/>
    <w:rsid w:val="00925958"/>
    <w:rsid w:val="009347FC"/>
    <w:rsid w:val="009363F9"/>
    <w:rsid w:val="00966F6A"/>
    <w:rsid w:val="009706D7"/>
    <w:rsid w:val="009711F5"/>
    <w:rsid w:val="00972E61"/>
    <w:rsid w:val="0099159B"/>
    <w:rsid w:val="009A25A0"/>
    <w:rsid w:val="009C0FBF"/>
    <w:rsid w:val="009E618E"/>
    <w:rsid w:val="009E6DF2"/>
    <w:rsid w:val="009F44E5"/>
    <w:rsid w:val="00A07591"/>
    <w:rsid w:val="00A75C12"/>
    <w:rsid w:val="00A829A8"/>
    <w:rsid w:val="00A940A3"/>
    <w:rsid w:val="00A97C17"/>
    <w:rsid w:val="00AC0857"/>
    <w:rsid w:val="00AC5210"/>
    <w:rsid w:val="00AD0802"/>
    <w:rsid w:val="00AE6605"/>
    <w:rsid w:val="00AF3A22"/>
    <w:rsid w:val="00AF57E3"/>
    <w:rsid w:val="00AF7B0A"/>
    <w:rsid w:val="00B27654"/>
    <w:rsid w:val="00B45C06"/>
    <w:rsid w:val="00B5401F"/>
    <w:rsid w:val="00B54DCB"/>
    <w:rsid w:val="00B80FC1"/>
    <w:rsid w:val="00B966A9"/>
    <w:rsid w:val="00B97731"/>
    <w:rsid w:val="00BC23ED"/>
    <w:rsid w:val="00BE4E25"/>
    <w:rsid w:val="00BE7E34"/>
    <w:rsid w:val="00BF22B4"/>
    <w:rsid w:val="00C17170"/>
    <w:rsid w:val="00C2579E"/>
    <w:rsid w:val="00C2680E"/>
    <w:rsid w:val="00C4353E"/>
    <w:rsid w:val="00C61936"/>
    <w:rsid w:val="00C6295E"/>
    <w:rsid w:val="00C62C65"/>
    <w:rsid w:val="00C760AA"/>
    <w:rsid w:val="00CB4904"/>
    <w:rsid w:val="00CD64E6"/>
    <w:rsid w:val="00CE200F"/>
    <w:rsid w:val="00CF5B47"/>
    <w:rsid w:val="00D1419E"/>
    <w:rsid w:val="00D16F16"/>
    <w:rsid w:val="00D27FE9"/>
    <w:rsid w:val="00D43B5C"/>
    <w:rsid w:val="00D61CC5"/>
    <w:rsid w:val="00D85F0A"/>
    <w:rsid w:val="00D87E1B"/>
    <w:rsid w:val="00DD1972"/>
    <w:rsid w:val="00DD5DAD"/>
    <w:rsid w:val="00DE2F89"/>
    <w:rsid w:val="00DFE372"/>
    <w:rsid w:val="00E15161"/>
    <w:rsid w:val="00E2102E"/>
    <w:rsid w:val="00E26595"/>
    <w:rsid w:val="00E30D61"/>
    <w:rsid w:val="00E32FC3"/>
    <w:rsid w:val="00E424CF"/>
    <w:rsid w:val="00E50916"/>
    <w:rsid w:val="00E56061"/>
    <w:rsid w:val="00E564B3"/>
    <w:rsid w:val="00E56E17"/>
    <w:rsid w:val="00E65149"/>
    <w:rsid w:val="00E66E34"/>
    <w:rsid w:val="00E806E3"/>
    <w:rsid w:val="00E96BB9"/>
    <w:rsid w:val="00EB383E"/>
    <w:rsid w:val="00EC680F"/>
    <w:rsid w:val="00ED015B"/>
    <w:rsid w:val="00EE1864"/>
    <w:rsid w:val="00EE41EC"/>
    <w:rsid w:val="00F21C49"/>
    <w:rsid w:val="00F2504B"/>
    <w:rsid w:val="00F2530B"/>
    <w:rsid w:val="00F258F8"/>
    <w:rsid w:val="00F30597"/>
    <w:rsid w:val="00F349BA"/>
    <w:rsid w:val="00F530AA"/>
    <w:rsid w:val="00F833DF"/>
    <w:rsid w:val="00F91E4E"/>
    <w:rsid w:val="00FA63C0"/>
    <w:rsid w:val="00FB5565"/>
    <w:rsid w:val="00FB59B5"/>
    <w:rsid w:val="00FF615E"/>
    <w:rsid w:val="01C7AF67"/>
    <w:rsid w:val="01F68E61"/>
    <w:rsid w:val="027320D0"/>
    <w:rsid w:val="02F63B46"/>
    <w:rsid w:val="030EF1AC"/>
    <w:rsid w:val="03190348"/>
    <w:rsid w:val="04867548"/>
    <w:rsid w:val="06F9EBE2"/>
    <w:rsid w:val="07AF80AE"/>
    <w:rsid w:val="08759CE7"/>
    <w:rsid w:val="0BDD5E4E"/>
    <w:rsid w:val="0DCD0396"/>
    <w:rsid w:val="0DFCBEB3"/>
    <w:rsid w:val="111125FF"/>
    <w:rsid w:val="126B6491"/>
    <w:rsid w:val="135E5F5D"/>
    <w:rsid w:val="14DD7F71"/>
    <w:rsid w:val="18AED46A"/>
    <w:rsid w:val="1905DB2B"/>
    <w:rsid w:val="194E14EE"/>
    <w:rsid w:val="1AC10428"/>
    <w:rsid w:val="1ACD3CB4"/>
    <w:rsid w:val="1E72C0C6"/>
    <w:rsid w:val="1EDA4DEF"/>
    <w:rsid w:val="2075375B"/>
    <w:rsid w:val="244F3238"/>
    <w:rsid w:val="250CBC81"/>
    <w:rsid w:val="25288AD7"/>
    <w:rsid w:val="25517CF9"/>
    <w:rsid w:val="25D6189A"/>
    <w:rsid w:val="2760A2AA"/>
    <w:rsid w:val="27AD2288"/>
    <w:rsid w:val="28F490FF"/>
    <w:rsid w:val="29092B2B"/>
    <w:rsid w:val="2A721EFF"/>
    <w:rsid w:val="2B10C389"/>
    <w:rsid w:val="2D28549C"/>
    <w:rsid w:val="2DCD0E6D"/>
    <w:rsid w:val="2F63D283"/>
    <w:rsid w:val="2FB1DADF"/>
    <w:rsid w:val="30760506"/>
    <w:rsid w:val="30D8B563"/>
    <w:rsid w:val="343DF6C2"/>
    <w:rsid w:val="36DF3C94"/>
    <w:rsid w:val="37934FCC"/>
    <w:rsid w:val="37DE0BBA"/>
    <w:rsid w:val="387E5476"/>
    <w:rsid w:val="3B0D1A34"/>
    <w:rsid w:val="3C2784DF"/>
    <w:rsid w:val="3C65E2CE"/>
    <w:rsid w:val="3E28D3BF"/>
    <w:rsid w:val="3F18954F"/>
    <w:rsid w:val="3F9DEE20"/>
    <w:rsid w:val="40991893"/>
    <w:rsid w:val="45814D17"/>
    <w:rsid w:val="458D9A8E"/>
    <w:rsid w:val="45C17A46"/>
    <w:rsid w:val="4633EBC2"/>
    <w:rsid w:val="477D84B9"/>
    <w:rsid w:val="47D0BDB7"/>
    <w:rsid w:val="4A1C31B4"/>
    <w:rsid w:val="4B2559B0"/>
    <w:rsid w:val="4B9DF6A6"/>
    <w:rsid w:val="4C92E889"/>
    <w:rsid w:val="4CAE784A"/>
    <w:rsid w:val="4CF3E158"/>
    <w:rsid w:val="4E9309D3"/>
    <w:rsid w:val="50F3045C"/>
    <w:rsid w:val="51C12BBC"/>
    <w:rsid w:val="52793D96"/>
    <w:rsid w:val="5408F09B"/>
    <w:rsid w:val="54117CC1"/>
    <w:rsid w:val="5593AB95"/>
    <w:rsid w:val="56608213"/>
    <w:rsid w:val="576245E0"/>
    <w:rsid w:val="59A1DAE5"/>
    <w:rsid w:val="5A1E7114"/>
    <w:rsid w:val="5D5350E4"/>
    <w:rsid w:val="5DFBE807"/>
    <w:rsid w:val="5E1D2A7C"/>
    <w:rsid w:val="5F51EC56"/>
    <w:rsid w:val="61818174"/>
    <w:rsid w:val="637F931D"/>
    <w:rsid w:val="63A73E62"/>
    <w:rsid w:val="63F3E473"/>
    <w:rsid w:val="666A1C6F"/>
    <w:rsid w:val="681C4295"/>
    <w:rsid w:val="688BE0FB"/>
    <w:rsid w:val="696F914D"/>
    <w:rsid w:val="699EE3BE"/>
    <w:rsid w:val="6B60A225"/>
    <w:rsid w:val="6C00B8F9"/>
    <w:rsid w:val="6E124AD0"/>
    <w:rsid w:val="6E8AFE8C"/>
    <w:rsid w:val="6F59185B"/>
    <w:rsid w:val="6FB42F83"/>
    <w:rsid w:val="733159F7"/>
    <w:rsid w:val="75B23E73"/>
    <w:rsid w:val="75E1823C"/>
    <w:rsid w:val="7758AA2A"/>
    <w:rsid w:val="784FFFAD"/>
    <w:rsid w:val="786686DD"/>
    <w:rsid w:val="7D54C242"/>
    <w:rsid w:val="7E48EB1F"/>
    <w:rsid w:val="7F0A2E02"/>
    <w:rsid w:val="7F10760B"/>
    <w:rsid w:val="7F86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9053"/>
  <w15:docId w15:val="{898B2073-039B-4C48-819B-F66AB1C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2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08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5C06"/>
    <w:rPr>
      <w:b/>
      <w:bCs/>
    </w:rPr>
  </w:style>
  <w:style w:type="character" w:styleId="Emphasis">
    <w:name w:val="Emphasis"/>
    <w:basedOn w:val="DefaultParagraphFont"/>
    <w:uiPriority w:val="20"/>
    <w:qFormat/>
    <w:rsid w:val="00B45C06"/>
    <w:rPr>
      <w:i/>
      <w:iCs/>
    </w:rPr>
  </w:style>
  <w:style w:type="paragraph" w:styleId="ListParagraph">
    <w:name w:val="List Paragraph"/>
    <w:basedOn w:val="Normal"/>
    <w:uiPriority w:val="34"/>
    <w:qFormat/>
    <w:rsid w:val="004A01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usic@coventry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1545</Value>
    </TaxCatchAll>
    <Document_x0020_Expires_x0020_On xmlns="f030db69-1d5c-4c1f-887a-00e75fed0d5c">2026-10-15T23:00:00+00:00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69426D80-9396-49B3-A016-F6716C6C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FC570-A746-4CCD-88D5-D2CC998B2A0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54D238E-7AF6-475E-AE72-7EFA73754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3DC9A-3F34-4B57-972E-70447BDC8B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B13A9C-E631-43BC-ADA0-F2D680818B5D}">
  <ds:schemaRefs>
    <ds:schemaRef ds:uri="f030db69-1d5c-4c1f-887a-00e75fed0d5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DC9C359-11AB-448C-BFBA-14A2A7314D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Masonde, Anaya</dc:creator>
  <cp:lastModifiedBy>Tyler, Claire</cp:lastModifiedBy>
  <cp:revision>5</cp:revision>
  <dcterms:created xsi:type="dcterms:W3CDTF">2023-10-16T07:17:00Z</dcterms:created>
  <dcterms:modified xsi:type="dcterms:W3CDTF">2023-10-16T07:19:00Z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0x01010091769D3ADCDDBD418A5720563395FE8701002E394365F1631E428E9197B36E8DB90A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Area">
    <vt:lpwstr>1545;#Coventry Music Service|ce7440ef-3cc7-475b-824c-9e1f7d053765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haredWithUsers">
    <vt:lpwstr>2741;#Taylor, Karen;#2010;#Steele, Mark;#1736;#Allison, Mark;#5640;#Stannard, Kevin;#2742;#Randall, Amy</vt:lpwstr>
  </property>
  <property fmtid="{D5CDD505-2E9C-101B-9397-08002B2CF9AE}" pid="9" name="Set Document Expiry Date">
    <vt:lpwstr>https://coventrycc.sharepoint.com/teams/People/EduLibAdLearning/EducationEnt/CovMusicService/_layouts/15/wrkstat.aspx?List=dd172f33-c839-4d40-a1dc-e9fe9efdc064&amp;WorkflowInstanceName=748cc7c3-cbab-4c6d-8005-837d12ee47e1, Set document expiry date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